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56" w:rsidRPr="006060F9" w:rsidRDefault="002D6856" w:rsidP="003168AC">
      <w:pPr>
        <w:pStyle w:val="Firmanavn"/>
        <w:jc w:val="both"/>
        <w:rPr>
          <w:rFonts w:ascii="Baskerville Old Face" w:hAnsi="Baskerville Old Face"/>
          <w:b/>
          <w:sz w:val="28"/>
          <w:szCs w:val="28"/>
          <w:lang w:val="nb-NO"/>
        </w:rPr>
      </w:pPr>
    </w:p>
    <w:p w:rsidR="006060F9" w:rsidRPr="006060F9" w:rsidRDefault="006060F9" w:rsidP="00C40B1E">
      <w:pPr>
        <w:pStyle w:val="Firmanavn"/>
        <w:rPr>
          <w:rFonts w:ascii="Baskerville Old Face" w:hAnsi="Baskerville Old Face"/>
          <w:b/>
          <w:sz w:val="28"/>
          <w:szCs w:val="28"/>
          <w:lang w:val="nb-NO"/>
        </w:rPr>
      </w:pPr>
      <w:r w:rsidRPr="006060F9">
        <w:rPr>
          <w:rFonts w:ascii="Baskerville Old Face" w:hAnsi="Baskerville Old Face"/>
          <w:b/>
          <w:sz w:val="28"/>
          <w:szCs w:val="28"/>
          <w:lang w:val="nb-NO"/>
        </w:rPr>
        <w:t>MØTEPLASSEN ELVERUM, ELVERUM FRIVILLIGSENTRAL OG DIAKONIEN I ELVERUM</w:t>
      </w:r>
    </w:p>
    <w:p w:rsidR="006060F9" w:rsidRPr="006060F9" w:rsidRDefault="006060F9" w:rsidP="00C40B1E">
      <w:pPr>
        <w:pStyle w:val="Firmanavn"/>
        <w:rPr>
          <w:rFonts w:ascii="Baskerville Old Face" w:hAnsi="Baskerville Old Face"/>
          <w:sz w:val="28"/>
          <w:szCs w:val="28"/>
          <w:lang w:val="nb-NO"/>
        </w:rPr>
      </w:pPr>
    </w:p>
    <w:p w:rsidR="00C40B1E" w:rsidRPr="006060F9" w:rsidRDefault="006060F9" w:rsidP="00470EA4">
      <w:pPr>
        <w:rPr>
          <w:rFonts w:ascii="Baskerville Old Face" w:hAnsi="Baskerville Old Face"/>
          <w:sz w:val="28"/>
          <w:szCs w:val="28"/>
          <w:lang w:val="nb-NO"/>
        </w:rPr>
      </w:pPr>
      <w:r>
        <w:rPr>
          <w:rFonts w:ascii="Baskerville Old Face" w:hAnsi="Baskerville Old Face"/>
          <w:sz w:val="28"/>
          <w:szCs w:val="28"/>
          <w:lang w:val="nb-NO"/>
        </w:rPr>
        <w:t>h</w:t>
      </w:r>
      <w:r w:rsidR="002D6856" w:rsidRPr="006060F9">
        <w:rPr>
          <w:rFonts w:ascii="Baskerville Old Face" w:hAnsi="Baskerville Old Face"/>
          <w:sz w:val="28"/>
          <w:szCs w:val="28"/>
          <w:lang w:val="nb-NO"/>
        </w:rPr>
        <w:t>ar gleden av å invitere deg til vårt</w:t>
      </w:r>
    </w:p>
    <w:p w:rsidR="00C40B1E" w:rsidRPr="006060F9" w:rsidRDefault="002D6856" w:rsidP="00C40B1E">
      <w:pPr>
        <w:pStyle w:val="Overskrift1"/>
        <w:rPr>
          <w:rFonts w:ascii="Baskerville Old Face" w:hAnsi="Baskerville Old Face"/>
          <w:b/>
          <w:sz w:val="56"/>
          <w:szCs w:val="56"/>
          <w:lang w:val="nb-NO"/>
        </w:rPr>
      </w:pPr>
      <w:r w:rsidRPr="006060F9">
        <w:rPr>
          <w:rFonts w:ascii="Baskerville Old Face" w:hAnsi="Baskerville Old Face"/>
          <w:b/>
          <w:sz w:val="56"/>
          <w:szCs w:val="56"/>
          <w:lang w:val="nb-NO"/>
        </w:rPr>
        <w:t>årlige julebord</w:t>
      </w:r>
    </w:p>
    <w:p w:rsidR="00C40B1E" w:rsidRPr="002D6856" w:rsidRDefault="002D6856" w:rsidP="00C40B1E">
      <w:pPr>
        <w:pStyle w:val="Datoogklokkeslett"/>
        <w:rPr>
          <w:rFonts w:ascii="Baskerville Old Face" w:hAnsi="Baskerville Old Face"/>
          <w:lang w:val="nb-NO"/>
        </w:rPr>
      </w:pPr>
      <w:r w:rsidRPr="002D6856">
        <w:rPr>
          <w:rFonts w:ascii="Baskerville Old Face" w:hAnsi="Baskerville Old Face"/>
          <w:lang w:val="nb-NO"/>
        </w:rPr>
        <w:t>Onsdag 11. desember 2019</w:t>
      </w:r>
    </w:p>
    <w:p w:rsidR="00C40B1E" w:rsidRPr="002D6856" w:rsidRDefault="002D6856" w:rsidP="002D6856">
      <w:pPr>
        <w:pStyle w:val="Datoogklokkeslett"/>
        <w:ind w:left="2160" w:firstLine="720"/>
        <w:jc w:val="both"/>
        <w:rPr>
          <w:rFonts w:ascii="Baskerville Old Face" w:hAnsi="Baskerville Old Face"/>
          <w:lang w:val="nb-NO"/>
        </w:rPr>
      </w:pPr>
      <w:r w:rsidRPr="002D6856">
        <w:rPr>
          <w:rFonts w:ascii="Baskerville Old Face" w:hAnsi="Baskerville Old Face"/>
          <w:lang w:val="nb-NO"/>
        </w:rPr>
        <w:t>Kl. 17.00-20.00</w:t>
      </w:r>
    </w:p>
    <w:p w:rsidR="002D6856" w:rsidRPr="006060F9" w:rsidRDefault="002D6856" w:rsidP="00470EA4">
      <w:pPr>
        <w:pStyle w:val="Kursiv"/>
        <w:rPr>
          <w:rFonts w:ascii="Baskerville Old Face" w:hAnsi="Baskerville Old Face"/>
          <w:b/>
          <w:i w:val="0"/>
          <w:sz w:val="28"/>
          <w:szCs w:val="28"/>
          <w:lang w:val="nb-NO"/>
        </w:rPr>
      </w:pPr>
      <w:r w:rsidRPr="006060F9">
        <w:rPr>
          <w:rFonts w:ascii="Baskerville Old Face" w:hAnsi="Baskerville Old Face"/>
          <w:b/>
          <w:i w:val="0"/>
          <w:sz w:val="28"/>
          <w:szCs w:val="28"/>
          <w:lang w:val="nb-NO"/>
        </w:rPr>
        <w:t>Sted: Møteplassen Elverum/Elverum Frivilligsentral</w:t>
      </w:r>
    </w:p>
    <w:p w:rsidR="002D6856" w:rsidRPr="002D6856" w:rsidRDefault="002D6856" w:rsidP="00470EA4">
      <w:pPr>
        <w:pStyle w:val="Kursiv"/>
        <w:rPr>
          <w:rFonts w:ascii="Baskerville Old Face" w:hAnsi="Baskerville Old Face"/>
          <w:i w:val="0"/>
          <w:sz w:val="28"/>
          <w:szCs w:val="28"/>
          <w:lang w:val="nb-NO"/>
        </w:rPr>
      </w:pPr>
      <w:r w:rsidRPr="002D6856">
        <w:rPr>
          <w:rFonts w:ascii="Baskerville Old Face" w:hAnsi="Baskerville Old Face"/>
          <w:i w:val="0"/>
          <w:sz w:val="28"/>
          <w:szCs w:val="28"/>
          <w:lang w:val="nb-NO"/>
        </w:rPr>
        <w:t xml:space="preserve">Vi serverer tradisjonell julemat m/hjemmebrygget øl, kaffe og dessert. Det blir også musikk og underholdning underveis. </w:t>
      </w:r>
    </w:p>
    <w:p w:rsidR="002D6856" w:rsidRPr="002D6856" w:rsidRDefault="002D6856" w:rsidP="00470EA4">
      <w:pPr>
        <w:pStyle w:val="Kursiv"/>
        <w:rPr>
          <w:rFonts w:ascii="Baskerville Old Face" w:hAnsi="Baskerville Old Face"/>
          <w:i w:val="0"/>
          <w:sz w:val="28"/>
          <w:szCs w:val="28"/>
          <w:lang w:val="nb-NO"/>
        </w:rPr>
      </w:pPr>
      <w:r w:rsidRPr="002D6856">
        <w:rPr>
          <w:rFonts w:ascii="Baskerville Old Face" w:hAnsi="Baskerville Old Face"/>
          <w:i w:val="0"/>
          <w:sz w:val="28"/>
          <w:szCs w:val="28"/>
          <w:lang w:val="nb-NO"/>
        </w:rPr>
        <w:t xml:space="preserve">Kr. 290 betales ved oppmøte. </w:t>
      </w:r>
    </w:p>
    <w:p w:rsidR="002D6856" w:rsidRPr="002D6856" w:rsidRDefault="002D6856" w:rsidP="00470EA4">
      <w:pPr>
        <w:pStyle w:val="Kursiv"/>
        <w:rPr>
          <w:rFonts w:ascii="Baskerville Old Face" w:hAnsi="Baskerville Old Face"/>
          <w:i w:val="0"/>
          <w:sz w:val="28"/>
          <w:szCs w:val="28"/>
          <w:lang w:val="nb-NO"/>
        </w:rPr>
      </w:pPr>
      <w:r w:rsidRPr="002D6856">
        <w:rPr>
          <w:rFonts w:ascii="Baskerville Old Face" w:hAnsi="Baskerville Old Face"/>
          <w:i w:val="0"/>
          <w:sz w:val="28"/>
          <w:szCs w:val="28"/>
          <w:lang w:val="nb-NO"/>
        </w:rPr>
        <w:t xml:space="preserve">Hvis du er avhengig av transport, så blir du hentet og kjørt av en frivillig, som da vil tilbringe hele kvelden med oss. Bare gi oss beskjed. </w:t>
      </w:r>
    </w:p>
    <w:p w:rsidR="00470EA4" w:rsidRPr="006060F9" w:rsidRDefault="00F6507C" w:rsidP="00470EA4">
      <w:pPr>
        <w:rPr>
          <w:rFonts w:ascii="Baskerville Old Face" w:hAnsi="Baskerville Old Face"/>
          <w:b/>
          <w:sz w:val="28"/>
          <w:szCs w:val="28"/>
          <w:lang w:val="nb-NO"/>
        </w:rPr>
      </w:pPr>
      <w:sdt>
        <w:sdtPr>
          <w:rPr>
            <w:rFonts w:ascii="Baskerville Old Face" w:hAnsi="Baskerville Old Face"/>
            <w:b/>
            <w:sz w:val="28"/>
            <w:szCs w:val="28"/>
            <w:lang w:val="nb-NO"/>
          </w:rPr>
          <w:alias w:val="S.u. innen:"/>
          <w:tag w:val="S.u. innen:"/>
          <w:id w:val="105478704"/>
          <w:placeholder>
            <w:docPart w:val="0E8B98AC9FBE4ED2844658B863105B32"/>
          </w:placeholder>
          <w:temporary/>
          <w:showingPlcHdr/>
          <w15:appearance w15:val="hidden"/>
        </w:sdtPr>
        <w:sdtEndPr/>
        <w:sdtContent>
          <w:r w:rsidR="00470EA4" w:rsidRPr="006060F9">
            <w:rPr>
              <w:rFonts w:ascii="Baskerville Old Face" w:hAnsi="Baskerville Old Face"/>
              <w:b/>
              <w:sz w:val="28"/>
              <w:szCs w:val="28"/>
              <w:lang w:val="nb-NO" w:bidi="nb-NO"/>
            </w:rPr>
            <w:t>S.u. innen</w:t>
          </w:r>
        </w:sdtContent>
      </w:sdt>
      <w:r w:rsidR="00470EA4" w:rsidRPr="006060F9">
        <w:rPr>
          <w:rFonts w:ascii="Baskerville Old Face" w:hAnsi="Baskerville Old Face"/>
          <w:b/>
          <w:sz w:val="28"/>
          <w:szCs w:val="28"/>
          <w:lang w:val="nb-NO" w:bidi="nb-NO"/>
        </w:rPr>
        <w:t xml:space="preserve"> </w:t>
      </w:r>
      <w:r w:rsidR="002D6856" w:rsidRPr="006060F9">
        <w:rPr>
          <w:rFonts w:ascii="Baskerville Old Face" w:hAnsi="Baskerville Old Face"/>
          <w:b/>
          <w:sz w:val="28"/>
          <w:szCs w:val="28"/>
          <w:lang w:val="nb-NO"/>
        </w:rPr>
        <w:t xml:space="preserve">fredag 6. desember </w:t>
      </w:r>
      <w:r w:rsidR="00470EA4" w:rsidRPr="006060F9">
        <w:rPr>
          <w:rFonts w:ascii="Baskerville Old Face" w:hAnsi="Baskerville Old Face"/>
          <w:b/>
          <w:sz w:val="28"/>
          <w:szCs w:val="28"/>
          <w:lang w:val="nb-NO" w:bidi="nb-NO"/>
        </w:rPr>
        <w:t xml:space="preserve"> </w:t>
      </w:r>
      <w:sdt>
        <w:sdtPr>
          <w:rPr>
            <w:rFonts w:ascii="Baskerville Old Face" w:hAnsi="Baskerville Old Face"/>
            <w:b/>
            <w:sz w:val="28"/>
            <w:szCs w:val="28"/>
            <w:lang w:val="nb-NO"/>
          </w:rPr>
          <w:alias w:val="Til:"/>
          <w:tag w:val="Til:"/>
          <w:id w:val="1634291199"/>
          <w:placeholder>
            <w:docPart w:val="BF68D019F7C5495389B5B39B738EFBD3"/>
          </w:placeholder>
          <w:temporary/>
          <w:showingPlcHdr/>
          <w15:appearance w15:val="hidden"/>
        </w:sdtPr>
        <w:sdtEndPr/>
        <w:sdtContent>
          <w:r w:rsidR="00470EA4" w:rsidRPr="006060F9">
            <w:rPr>
              <w:rFonts w:ascii="Baskerville Old Face" w:hAnsi="Baskerville Old Face"/>
              <w:b/>
              <w:sz w:val="28"/>
              <w:szCs w:val="28"/>
              <w:lang w:val="nb-NO" w:bidi="nb-NO"/>
            </w:rPr>
            <w:t>til</w:t>
          </w:r>
        </w:sdtContent>
      </w:sdt>
    </w:p>
    <w:p w:rsidR="00E74552" w:rsidRDefault="002D6856" w:rsidP="00E74552">
      <w:pPr>
        <w:rPr>
          <w:rFonts w:ascii="Baskerville Old Face" w:hAnsi="Baskerville Old Face"/>
          <w:sz w:val="28"/>
          <w:szCs w:val="28"/>
          <w:lang w:val="nb-NO"/>
        </w:rPr>
      </w:pPr>
      <w:r w:rsidRPr="003168AC">
        <w:rPr>
          <w:rFonts w:ascii="Baskerville Old Face" w:hAnsi="Baskerville Old Face"/>
          <w:sz w:val="28"/>
          <w:szCs w:val="28"/>
          <w:lang w:val="nb-NO"/>
        </w:rPr>
        <w:t>Mari tlf</w:t>
      </w:r>
      <w:r w:rsidR="003168AC">
        <w:rPr>
          <w:rFonts w:ascii="Baskerville Old Face" w:hAnsi="Baskerville Old Face"/>
          <w:sz w:val="28"/>
          <w:szCs w:val="28"/>
          <w:lang w:val="nb-NO"/>
        </w:rPr>
        <w:t>.</w:t>
      </w:r>
      <w:r w:rsidRPr="003168AC">
        <w:rPr>
          <w:rFonts w:ascii="Baskerville Old Face" w:hAnsi="Baskerville Old Face"/>
          <w:sz w:val="28"/>
          <w:szCs w:val="28"/>
          <w:lang w:val="nb-NO"/>
        </w:rPr>
        <w:t xml:space="preserve"> 911 84</w:t>
      </w:r>
      <w:r w:rsidR="003168AC">
        <w:rPr>
          <w:rFonts w:ascii="Baskerville Old Face" w:hAnsi="Baskerville Old Face"/>
          <w:sz w:val="28"/>
          <w:szCs w:val="28"/>
          <w:lang w:val="nb-NO"/>
        </w:rPr>
        <w:t> </w:t>
      </w:r>
      <w:r w:rsidRPr="003168AC">
        <w:rPr>
          <w:rFonts w:ascii="Baskerville Old Face" w:hAnsi="Baskerville Old Face"/>
          <w:sz w:val="28"/>
          <w:szCs w:val="28"/>
          <w:lang w:val="nb-NO"/>
        </w:rPr>
        <w:t>893</w:t>
      </w:r>
    </w:p>
    <w:p w:rsidR="003168AC" w:rsidRPr="003168AC" w:rsidRDefault="003168AC" w:rsidP="003168AC">
      <w:pPr>
        <w:rPr>
          <w:rFonts w:ascii="Baskerville Old Face" w:hAnsi="Baskerville Old Face"/>
          <w:sz w:val="28"/>
          <w:szCs w:val="28"/>
          <w:lang w:val="nb-NO"/>
        </w:rPr>
      </w:pPr>
      <w:r>
        <w:rPr>
          <w:rFonts w:ascii="Baskerville Old Face" w:hAnsi="Baskerville Old Face"/>
          <w:sz w:val="28"/>
          <w:szCs w:val="28"/>
          <w:lang w:val="nb-NO"/>
        </w:rPr>
        <w:t>VELKOMMEN</w:t>
      </w:r>
    </w:p>
    <w:p w:rsidR="00A25664" w:rsidRPr="003168AC" w:rsidRDefault="00A25664" w:rsidP="00E74552">
      <w:pPr>
        <w:rPr>
          <w:rFonts w:ascii="Baskerville Old Face" w:hAnsi="Baskerville Old Face"/>
          <w:sz w:val="28"/>
          <w:szCs w:val="28"/>
          <w:lang w:val="nb-NO"/>
        </w:rPr>
      </w:pPr>
    </w:p>
    <w:p w:rsidR="00A25664" w:rsidRDefault="00A25664" w:rsidP="00E74552">
      <w:pPr>
        <w:rPr>
          <w:rFonts w:ascii="Baskerville Old Face" w:hAnsi="Baskerville Old Face"/>
          <w:sz w:val="28"/>
          <w:szCs w:val="28"/>
          <w:lang w:val="nb-NO"/>
        </w:rPr>
      </w:pPr>
      <w:r w:rsidRPr="003168AC">
        <w:rPr>
          <w:rFonts w:ascii="Baskerville Old Face" w:hAnsi="Baskerville Old Face"/>
          <w:sz w:val="28"/>
          <w:szCs w:val="28"/>
          <w:lang w:val="nb-NO"/>
        </w:rPr>
        <w:t xml:space="preserve">Hilsen Gunhild, Marie, Kristin og Mari </w:t>
      </w:r>
      <w:bookmarkStart w:id="0" w:name="_GoBack"/>
      <w:bookmarkEnd w:id="0"/>
    </w:p>
    <w:sectPr w:rsidR="00A25664" w:rsidSect="00AB5D0B">
      <w:headerReference w:type="default" r:id="rId8"/>
      <w:footerReference w:type="default" r:id="rId9"/>
      <w:pgSz w:w="11906" w:h="16838" w:code="9"/>
      <w:pgMar w:top="4962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7C" w:rsidRDefault="00F6507C" w:rsidP="008D11BB">
      <w:r>
        <w:separator/>
      </w:r>
    </w:p>
  </w:endnote>
  <w:endnote w:type="continuationSeparator" w:id="0">
    <w:p w:rsidR="00F6507C" w:rsidRDefault="00F6507C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51" w:rsidRPr="003754BD" w:rsidRDefault="00B83D51">
    <w:pPr>
      <w:pStyle w:val="Bunntekst"/>
      <w:rPr>
        <w:lang w:val="nb-NO"/>
      </w:rPr>
    </w:pPr>
    <w:r w:rsidRPr="003754BD"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545255BC" wp14:editId="1C589F0C">
          <wp:simplePos x="0" y="0"/>
          <wp:positionH relativeFrom="column">
            <wp:posOffset>-95250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4" name="Bilde 4" descr="Røde og grønne bå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7C" w:rsidRDefault="00F6507C" w:rsidP="008D11BB">
      <w:r>
        <w:separator/>
      </w:r>
    </w:p>
  </w:footnote>
  <w:footnote w:type="continuationSeparator" w:id="0">
    <w:p w:rsidR="00F6507C" w:rsidRDefault="00F6507C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51" w:rsidRPr="003754BD" w:rsidRDefault="00B83D51">
    <w:pPr>
      <w:pStyle w:val="Topptekst"/>
      <w:rPr>
        <w:lang w:val="nb-NO"/>
      </w:rPr>
    </w:pPr>
    <w:r w:rsidRPr="003754BD"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2E1827" wp14:editId="058D1B28">
              <wp:simplePos x="0" y="0"/>
              <wp:positionH relativeFrom="column">
                <wp:posOffset>-447675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Gruppe 21" descr="Røde og grønne bånd med røde og grønne ornamenter for julebal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Bilde 3" descr="Røde og grønne bå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Bilde 0" descr="Røde og grønne ornamenter for julebal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1843D1" id="Gruppe 21" o:spid="_x0000_s1026" alt="Røde og grønne bånd med røde og grønne ornamenter for juleball" style="position:absolute;margin-left:-35.25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3" o:spid="_x0000_s1027" type="#_x0000_t75" alt="Røde og grønne bånd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">
                <v:imagedata r:id="rId3" o:title="Røde og grønne bånd"/>
                <v:path arrowok="t"/>
              </v:shape>
              <v:shape id="Bilde 0" o:spid="_x0000_s1028" type="#_x0000_t75" alt="Røde og grønne ornamenter for juleball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">
                <v:imagedata r:id="rId4" o:title="Røde og grønne ornamenter for juleball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6"/>
    <w:rsid w:val="00044BB6"/>
    <w:rsid w:val="00080CE3"/>
    <w:rsid w:val="001A3AFB"/>
    <w:rsid w:val="001D013D"/>
    <w:rsid w:val="002D6856"/>
    <w:rsid w:val="003168AC"/>
    <w:rsid w:val="00351883"/>
    <w:rsid w:val="003746BE"/>
    <w:rsid w:val="003754BD"/>
    <w:rsid w:val="0041075F"/>
    <w:rsid w:val="00420BDB"/>
    <w:rsid w:val="00434A90"/>
    <w:rsid w:val="00470EA4"/>
    <w:rsid w:val="004C468A"/>
    <w:rsid w:val="00554927"/>
    <w:rsid w:val="0057725B"/>
    <w:rsid w:val="00581368"/>
    <w:rsid w:val="005B306C"/>
    <w:rsid w:val="006010BF"/>
    <w:rsid w:val="006060F9"/>
    <w:rsid w:val="00647669"/>
    <w:rsid w:val="00657188"/>
    <w:rsid w:val="00677AD4"/>
    <w:rsid w:val="006B32F6"/>
    <w:rsid w:val="006D5E14"/>
    <w:rsid w:val="007365C0"/>
    <w:rsid w:val="00741558"/>
    <w:rsid w:val="007A50DA"/>
    <w:rsid w:val="008A1E34"/>
    <w:rsid w:val="008A5DA4"/>
    <w:rsid w:val="008D11BB"/>
    <w:rsid w:val="008D7C7A"/>
    <w:rsid w:val="008F4F61"/>
    <w:rsid w:val="0094413B"/>
    <w:rsid w:val="00972061"/>
    <w:rsid w:val="009B73A6"/>
    <w:rsid w:val="009E126D"/>
    <w:rsid w:val="009F583A"/>
    <w:rsid w:val="00A13EA8"/>
    <w:rsid w:val="00A25664"/>
    <w:rsid w:val="00A510C0"/>
    <w:rsid w:val="00A66978"/>
    <w:rsid w:val="00A7442E"/>
    <w:rsid w:val="00AB5D0B"/>
    <w:rsid w:val="00B749BC"/>
    <w:rsid w:val="00B8117E"/>
    <w:rsid w:val="00B83D51"/>
    <w:rsid w:val="00B85920"/>
    <w:rsid w:val="00BB6BD8"/>
    <w:rsid w:val="00C34AB2"/>
    <w:rsid w:val="00C40B1E"/>
    <w:rsid w:val="00D127BF"/>
    <w:rsid w:val="00D454F3"/>
    <w:rsid w:val="00D66CDA"/>
    <w:rsid w:val="00D851A0"/>
    <w:rsid w:val="00DF3A7F"/>
    <w:rsid w:val="00E74552"/>
    <w:rsid w:val="00EF309E"/>
    <w:rsid w:val="00F06832"/>
    <w:rsid w:val="00F6507C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B5FE6"/>
  <w15:docId w15:val="{6DCF507C-D83B-4EF9-B7BF-FE33ECE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Firmanavn">
    <w:name w:val="Firmanavn"/>
    <w:basedOn w:val="Normal"/>
    <w:qFormat/>
    <w:rsid w:val="00B749BC"/>
    <w:rPr>
      <w:caps/>
    </w:rPr>
  </w:style>
  <w:style w:type="paragraph" w:customStyle="1" w:styleId="Datoogklokkeslett">
    <w:name w:val="Dato og klokkeslett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Kursiv">
    <w:name w:val="Kursiv"/>
    <w:basedOn w:val="Normal"/>
    <w:qFormat/>
    <w:rsid w:val="00B749BC"/>
    <w:pPr>
      <w:spacing w:before="240" w:after="240"/>
    </w:pPr>
    <w:rPr>
      <w:i/>
    </w:rPr>
  </w:style>
  <w:style w:type="paragraph" w:styleId="Topptekst">
    <w:name w:val="header"/>
    <w:basedOn w:val="Normal"/>
    <w:link w:val="TopptekstTegn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11BB"/>
    <w:rPr>
      <w:rFonts w:asciiTheme="majorHAnsi" w:hAnsiTheme="majorHAnsi"/>
      <w:color w:val="84AA33"/>
    </w:rPr>
  </w:style>
  <w:style w:type="paragraph" w:styleId="Bunntekst">
    <w:name w:val="footer"/>
    <w:basedOn w:val="Normal"/>
    <w:link w:val="BunntekstTegn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11BB"/>
    <w:rPr>
      <w:rFonts w:asciiTheme="majorHAnsi" w:hAnsiTheme="majorHAnsi"/>
      <w:color w:val="84AA33"/>
    </w:rPr>
  </w:style>
  <w:style w:type="character" w:styleId="Plassholdertekst">
    <w:name w:val="Placeholder Text"/>
    <w:basedOn w:val="Standardskriftforavsnitt"/>
    <w:uiPriority w:val="99"/>
    <w:semiHidden/>
    <w:rsid w:val="00B749BC"/>
    <w:rPr>
      <w:color w:val="595959" w:themeColor="text1" w:themeTint="A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fi">
    <w:name w:val="Bibliography"/>
    <w:basedOn w:val="Normal"/>
    <w:next w:val="Normal"/>
    <w:uiPriority w:val="37"/>
    <w:semiHidden/>
    <w:unhideWhenUsed/>
    <w:rsid w:val="00351883"/>
  </w:style>
  <w:style w:type="paragraph" w:styleId="Blokkteks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35188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51883"/>
    <w:rPr>
      <w:rFonts w:asciiTheme="majorHAnsi" w:hAnsiTheme="majorHAnsi"/>
      <w:color w:val="84AA33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5188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51883"/>
    <w:rPr>
      <w:rFonts w:asciiTheme="majorHAnsi" w:hAnsiTheme="majorHAnsi"/>
      <w:color w:val="84AA33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5188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51883"/>
    <w:rPr>
      <w:rFonts w:asciiTheme="majorHAnsi" w:hAnsiTheme="majorHAnsi"/>
      <w:color w:val="84AA33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5188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51883"/>
    <w:rPr>
      <w:rFonts w:asciiTheme="majorHAnsi" w:hAnsiTheme="majorHAnsi"/>
      <w:color w:val="84AA33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51883"/>
    <w:rPr>
      <w:rFonts w:asciiTheme="majorHAnsi" w:hAnsiTheme="majorHAnsi"/>
      <w:color w:val="84AA33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51883"/>
    <w:rPr>
      <w:rFonts w:asciiTheme="majorHAnsi" w:hAnsiTheme="majorHAnsi"/>
      <w:color w:val="84AA33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ktittel">
    <w:name w:val="Book Title"/>
    <w:basedOn w:val="Standardskriftforavsnitt"/>
    <w:uiPriority w:val="33"/>
    <w:qFormat/>
    <w:rsid w:val="00351883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351883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51883"/>
    <w:rPr>
      <w:rFonts w:asciiTheme="majorHAnsi" w:hAnsiTheme="majorHAnsi"/>
      <w:color w:val="84AA33"/>
    </w:rPr>
  </w:style>
  <w:style w:type="table" w:styleId="Fargeriktrutenett">
    <w:name w:val="Colorful Grid"/>
    <w:basedOn w:val="Vanligtabel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5188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5188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18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Mrkliste">
    <w:name w:val="Dark List"/>
    <w:basedOn w:val="Vanligtabel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51883"/>
  </w:style>
  <w:style w:type="character" w:customStyle="1" w:styleId="DatoTegn">
    <w:name w:val="Dato Tegn"/>
    <w:basedOn w:val="Standardskriftforavsnitt"/>
    <w:link w:val="Dato"/>
    <w:uiPriority w:val="99"/>
    <w:semiHidden/>
    <w:rsid w:val="00351883"/>
    <w:rPr>
      <w:rFonts w:asciiTheme="majorHAnsi" w:hAnsiTheme="majorHAnsi"/>
      <w:color w:val="84AA33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51883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51883"/>
    <w:rPr>
      <w:rFonts w:asciiTheme="majorHAnsi" w:hAnsiTheme="majorHAnsi"/>
      <w:color w:val="84AA33"/>
    </w:rPr>
  </w:style>
  <w:style w:type="character" w:styleId="Utheving">
    <w:name w:val="Emphasis"/>
    <w:basedOn w:val="Standardskriftforavsnitt"/>
    <w:uiPriority w:val="20"/>
    <w:qFormat/>
    <w:rsid w:val="0035188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35188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51883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35188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51883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customStyle="1" w:styleId="Rutenettabell1lys1">
    <w:name w:val="Rutenettabell 1 lys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351883"/>
  </w:style>
  <w:style w:type="paragraph" w:styleId="HTML-adresse">
    <w:name w:val="HTML Address"/>
    <w:basedOn w:val="Normal"/>
    <w:link w:val="HTML-adresseTegn"/>
    <w:uiPriority w:val="99"/>
    <w:semiHidden/>
    <w:unhideWhenUsed/>
    <w:rsid w:val="0035188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-sitat">
    <w:name w:val="HTML Cite"/>
    <w:basedOn w:val="Standardskriftforavsnitt"/>
    <w:uiPriority w:val="99"/>
    <w:semiHidden/>
    <w:unhideWhenUsed/>
    <w:rsid w:val="0035188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35188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5188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Sterkutheving">
    <w:name w:val="Intense Emphasis"/>
    <w:basedOn w:val="Standardskriftforavsnitt"/>
    <w:uiPriority w:val="21"/>
    <w:qFormat/>
    <w:rsid w:val="00B749BC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351883"/>
  </w:style>
  <w:style w:type="paragraph" w:styleId="Liste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qFormat/>
    <w:rsid w:val="00351883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Ingenmellomrom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51883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51883"/>
    <w:rPr>
      <w:rFonts w:asciiTheme="majorHAnsi" w:hAnsiTheme="majorHAnsi"/>
      <w:color w:val="84AA33"/>
    </w:rPr>
  </w:style>
  <w:style w:type="character" w:styleId="Sidetall">
    <w:name w:val="page number"/>
    <w:basedOn w:val="Standardskriftforavsnitt"/>
    <w:uiPriority w:val="99"/>
    <w:semiHidden/>
    <w:unhideWhenUsed/>
    <w:rsid w:val="00351883"/>
  </w:style>
  <w:style w:type="table" w:customStyle="1" w:styleId="Vanligtabell11">
    <w:name w:val="Vanlig tabell 11"/>
    <w:basedOn w:val="Vanligtabell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5188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51883"/>
    <w:rPr>
      <w:rFonts w:asciiTheme="majorHAnsi" w:hAnsiTheme="majorHAnsi"/>
      <w:color w:val="84AA33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51883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51883"/>
    <w:rPr>
      <w:rFonts w:asciiTheme="majorHAnsi" w:hAnsiTheme="majorHAnsi"/>
      <w:color w:val="84AA33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351883"/>
    <w:rPr>
      <w:u w:val="dotted"/>
    </w:rPr>
  </w:style>
  <w:style w:type="character" w:styleId="Sterk">
    <w:name w:val="Strong"/>
    <w:basedOn w:val="Standardskriftforavsnitt"/>
    <w:uiPriority w:val="22"/>
    <w:qFormat/>
    <w:rsid w:val="00351883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35188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35188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351883"/>
  </w:style>
  <w:style w:type="table" w:styleId="Tabell-profesjonell">
    <w:name w:val="Table Professional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\AppData\Roaming\Microsoft\Maler\Invitasjon%20til%20h&#248;ytidsfest%20med%20ornamenter%20og%20r&#248;dt%20b&#229;nd%20(formell%20utform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8B98AC9FBE4ED2844658B863105B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44AFFF-7667-4DEF-A90E-A86C4DA83F1D}"/>
      </w:docPartPr>
      <w:docPartBody>
        <w:p w:rsidR="003C78F1" w:rsidRDefault="009F74F4">
          <w:pPr>
            <w:pStyle w:val="0E8B98AC9FBE4ED2844658B863105B32"/>
          </w:pPr>
          <w:r w:rsidRPr="009F583A">
            <w:rPr>
              <w:lang w:bidi="nb-NO"/>
            </w:rPr>
            <w:t>S.u. innen</w:t>
          </w:r>
        </w:p>
      </w:docPartBody>
    </w:docPart>
    <w:docPart>
      <w:docPartPr>
        <w:name w:val="BF68D019F7C5495389B5B39B738EFB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706C2A-75C7-467F-8742-BF836F06F22F}"/>
      </w:docPartPr>
      <w:docPartBody>
        <w:p w:rsidR="003C78F1" w:rsidRDefault="009F74F4">
          <w:pPr>
            <w:pStyle w:val="BF68D019F7C5495389B5B39B738EFBD3"/>
          </w:pPr>
          <w:r>
            <w:rPr>
              <w:lang w:bidi="nb-NO"/>
            </w:rPr>
            <w:t>til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F4"/>
    <w:rsid w:val="003C78F1"/>
    <w:rsid w:val="009F74F4"/>
    <w:rsid w:val="00E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52594F4B5884A33AE9C16C5FA5B002C">
    <w:name w:val="052594F4B5884A33AE9C16C5FA5B002C"/>
  </w:style>
  <w:style w:type="paragraph" w:customStyle="1" w:styleId="1E4EABD89849467398B9AD66B105D054">
    <w:name w:val="1E4EABD89849467398B9AD66B105D054"/>
  </w:style>
  <w:style w:type="paragraph" w:customStyle="1" w:styleId="A49EA097DF2745AFA915E37CBCB4ED6E">
    <w:name w:val="A49EA097DF2745AFA915E37CBCB4ED6E"/>
  </w:style>
  <w:style w:type="paragraph" w:customStyle="1" w:styleId="9102B2A35FCA4557BFE10FC70B3A4D56">
    <w:name w:val="9102B2A35FCA4557BFE10FC70B3A4D56"/>
  </w:style>
  <w:style w:type="paragraph" w:customStyle="1" w:styleId="B3333CC4ED914EA7958AB292B216E20B">
    <w:name w:val="B3333CC4ED914EA7958AB292B216E20B"/>
  </w:style>
  <w:style w:type="paragraph" w:customStyle="1" w:styleId="2781A94A6D5040AAAE00B564CA476E63">
    <w:name w:val="2781A94A6D5040AAAE00B564CA476E63"/>
  </w:style>
  <w:style w:type="paragraph" w:customStyle="1" w:styleId="9334A24327374E3FAC488B0078E62B6B">
    <w:name w:val="9334A24327374E3FAC488B0078E62B6B"/>
  </w:style>
  <w:style w:type="paragraph" w:customStyle="1" w:styleId="E120EF0580634E598E0F2E74086034CA">
    <w:name w:val="E120EF0580634E598E0F2E74086034CA"/>
  </w:style>
  <w:style w:type="paragraph" w:customStyle="1" w:styleId="0E8B98AC9FBE4ED2844658B863105B32">
    <w:name w:val="0E8B98AC9FBE4ED2844658B863105B32"/>
  </w:style>
  <w:style w:type="paragraph" w:customStyle="1" w:styleId="7D0A4AE56C9E4D75BE5E42FB8E412C70">
    <w:name w:val="7D0A4AE56C9E4D75BE5E42FB8E412C70"/>
  </w:style>
  <w:style w:type="paragraph" w:customStyle="1" w:styleId="BF68D019F7C5495389B5B39B738EFBD3">
    <w:name w:val="BF68D019F7C5495389B5B39B738EFBD3"/>
  </w:style>
  <w:style w:type="paragraph" w:customStyle="1" w:styleId="D79D823383F24241B83ABFB568FB2601">
    <w:name w:val="D79D823383F24241B83ABFB568FB2601"/>
  </w:style>
  <w:style w:type="paragraph" w:customStyle="1" w:styleId="27B2DE23631249D0BB62AEDD1E4B3F0D">
    <w:name w:val="27B2DE23631249D0BB62AEDD1E4B3F0D"/>
  </w:style>
  <w:style w:type="paragraph" w:customStyle="1" w:styleId="9ED8DB4B96714A638B07EA38F7A5C316">
    <w:name w:val="9ED8DB4B96714A638B07EA38F7A5C316"/>
  </w:style>
  <w:style w:type="paragraph" w:customStyle="1" w:styleId="13FD4E630FC845AFA67CB89AD707A9C0">
    <w:name w:val="13FD4E630FC845AFA67CB89AD707A9C0"/>
  </w:style>
  <w:style w:type="paragraph" w:customStyle="1" w:styleId="5D3F25F4795C401285F8412E1E8E579D">
    <w:name w:val="5D3F25F4795C401285F8412E1E8E579D"/>
  </w:style>
  <w:style w:type="paragraph" w:customStyle="1" w:styleId="C4D8AD45A56A449BAC5F9CB3ABAA08E0">
    <w:name w:val="C4D8AD45A56A449BAC5F9CB3ABAA0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3EA6-F0F0-4D85-9030-A933B497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Invitasjon til høytidsfest med ornamenter og rødt bånd (formell utforming)</Template>
  <TotalTime>19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</dc:creator>
  <cp:lastModifiedBy>Mari</cp:lastModifiedBy>
  <cp:revision>4</cp:revision>
  <dcterms:created xsi:type="dcterms:W3CDTF">2019-10-08T11:16:00Z</dcterms:created>
  <dcterms:modified xsi:type="dcterms:W3CDTF">2019-11-01T09:55:00Z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